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3E" w:rsidRDefault="007656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76563E" w:rsidRDefault="007656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76563E" w:rsidRDefault="007656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76563E" w:rsidRDefault="007656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216722" w:rsidRPr="00216722" w:rsidRDefault="00665BA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4"/>
          <w:szCs w:val="14"/>
          <w:u w:val="single"/>
        </w:rPr>
      </w:pPr>
      <w:r>
        <w:rPr>
          <w:rFonts w:ascii="Arial" w:hAnsi="Arial" w:cs="Arial"/>
          <w:sz w:val="14"/>
          <w:szCs w:val="14"/>
          <w:u w:val="single"/>
        </w:rPr>
        <w:t>Blog2Help______________________________________</w:t>
      </w:r>
    </w:p>
    <w:p w:rsidR="00216722" w:rsidRPr="00665BA7" w:rsidRDefault="0021672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65BA7" w:rsidRPr="00665BA7" w:rsidRDefault="00665BA7" w:rsidP="000E5171">
      <w:pPr>
        <w:pStyle w:val="Kopfzeile"/>
        <w:tabs>
          <w:tab w:val="clear" w:pos="4536"/>
          <w:tab w:val="clear" w:pos="9072"/>
        </w:tabs>
        <w:rPr>
          <w:rFonts w:ascii="Helvetica" w:hAnsi="Helvetica"/>
          <w:color w:val="1D2129"/>
          <w:sz w:val="22"/>
          <w:szCs w:val="22"/>
          <w:shd w:val="clear" w:color="auto" w:fill="FFFFFF"/>
        </w:rPr>
      </w:pPr>
      <w:r>
        <w:rPr>
          <w:rFonts w:ascii="Helvetica" w:hAnsi="Helvetica"/>
          <w:color w:val="1D2129"/>
          <w:sz w:val="22"/>
          <w:szCs w:val="22"/>
          <w:shd w:val="clear" w:color="auto" w:fill="FFFFFF"/>
        </w:rPr>
        <w:t>Anschrift</w:t>
      </w:r>
    </w:p>
    <w:p w:rsidR="00665BA7" w:rsidRPr="00665BA7" w:rsidRDefault="00665BA7" w:rsidP="000E5171">
      <w:pPr>
        <w:pStyle w:val="Kopfzeile"/>
        <w:tabs>
          <w:tab w:val="clear" w:pos="4536"/>
          <w:tab w:val="clear" w:pos="9072"/>
        </w:tabs>
        <w:rPr>
          <w:rFonts w:ascii="Helvetica" w:hAnsi="Helvetica"/>
          <w:color w:val="1D2129"/>
          <w:sz w:val="22"/>
          <w:szCs w:val="22"/>
          <w:shd w:val="clear" w:color="auto" w:fill="FFFFFF"/>
        </w:rPr>
      </w:pPr>
    </w:p>
    <w:p w:rsidR="00665BA7" w:rsidRPr="00665BA7" w:rsidRDefault="00665BA7" w:rsidP="000E5171">
      <w:pPr>
        <w:pStyle w:val="Kopfzeile"/>
        <w:tabs>
          <w:tab w:val="clear" w:pos="4536"/>
          <w:tab w:val="clear" w:pos="9072"/>
        </w:tabs>
        <w:rPr>
          <w:rFonts w:ascii="Helvetica" w:hAnsi="Helvetica"/>
          <w:color w:val="1D2129"/>
          <w:sz w:val="22"/>
          <w:szCs w:val="22"/>
          <w:shd w:val="clear" w:color="auto" w:fill="FFFFFF"/>
        </w:rPr>
      </w:pPr>
    </w:p>
    <w:p w:rsidR="00665BA7" w:rsidRPr="00665BA7" w:rsidRDefault="00665BA7" w:rsidP="000E5171">
      <w:pPr>
        <w:pStyle w:val="Kopfzeile"/>
        <w:tabs>
          <w:tab w:val="clear" w:pos="4536"/>
          <w:tab w:val="clear" w:pos="9072"/>
        </w:tabs>
        <w:rPr>
          <w:rFonts w:ascii="Helvetica" w:hAnsi="Helvetica"/>
          <w:color w:val="1D2129"/>
          <w:sz w:val="22"/>
          <w:szCs w:val="22"/>
          <w:shd w:val="clear" w:color="auto" w:fill="FFFFFF"/>
        </w:rPr>
      </w:pPr>
    </w:p>
    <w:p w:rsidR="000E5171" w:rsidRPr="00665BA7" w:rsidRDefault="000E5171" w:rsidP="000E5171">
      <w:pPr>
        <w:pStyle w:val="Kopfzeile"/>
        <w:tabs>
          <w:tab w:val="clear" w:pos="4536"/>
          <w:tab w:val="clear" w:pos="9072"/>
        </w:tabs>
        <w:rPr>
          <w:rFonts w:ascii="Helvetica" w:hAnsi="Helvetica"/>
          <w:color w:val="1D2129"/>
          <w:sz w:val="22"/>
          <w:szCs w:val="22"/>
          <w:shd w:val="clear" w:color="auto" w:fill="FFFFFF"/>
        </w:rPr>
      </w:pPr>
      <w:r w:rsidRPr="00665BA7">
        <w:rPr>
          <w:rFonts w:ascii="Helvetica" w:hAnsi="Helvetica"/>
          <w:color w:val="1D2129"/>
          <w:sz w:val="22"/>
          <w:szCs w:val="22"/>
          <w:shd w:val="clear" w:color="auto" w:fill="FFFFFF"/>
        </w:rPr>
        <w:tab/>
      </w:r>
      <w:r w:rsidRPr="00665BA7">
        <w:rPr>
          <w:rFonts w:ascii="Helvetica" w:hAnsi="Helvetica"/>
          <w:color w:val="1D2129"/>
          <w:sz w:val="22"/>
          <w:szCs w:val="22"/>
          <w:shd w:val="clear" w:color="auto" w:fill="FFFFFF"/>
        </w:rPr>
        <w:tab/>
      </w:r>
      <w:r w:rsidRPr="00665BA7">
        <w:rPr>
          <w:rFonts w:ascii="Helvetica" w:hAnsi="Helvetica"/>
          <w:color w:val="1D2129"/>
          <w:sz w:val="22"/>
          <w:szCs w:val="22"/>
          <w:shd w:val="clear" w:color="auto" w:fill="FFFFFF"/>
        </w:rPr>
        <w:tab/>
      </w:r>
      <w:r w:rsidRPr="00665BA7">
        <w:rPr>
          <w:rFonts w:ascii="Helvetica" w:hAnsi="Helvetica"/>
          <w:color w:val="1D2129"/>
          <w:sz w:val="22"/>
          <w:szCs w:val="22"/>
          <w:shd w:val="clear" w:color="auto" w:fill="FFFFFF"/>
        </w:rPr>
        <w:tab/>
      </w:r>
      <w:r w:rsidRPr="00665BA7">
        <w:rPr>
          <w:rFonts w:ascii="Helvetica" w:hAnsi="Helvetica"/>
          <w:color w:val="1D2129"/>
          <w:sz w:val="22"/>
          <w:szCs w:val="22"/>
          <w:shd w:val="clear" w:color="auto" w:fill="FFFFFF"/>
        </w:rPr>
        <w:tab/>
      </w:r>
      <w:r w:rsidRPr="00665BA7">
        <w:rPr>
          <w:rFonts w:ascii="Helvetica" w:hAnsi="Helvetica"/>
          <w:color w:val="1D2129"/>
          <w:sz w:val="22"/>
          <w:szCs w:val="22"/>
          <w:shd w:val="clear" w:color="auto" w:fill="FFFFFF"/>
        </w:rPr>
        <w:tab/>
      </w:r>
      <w:r w:rsidRPr="00665BA7">
        <w:rPr>
          <w:rFonts w:ascii="Helvetica" w:hAnsi="Helvetica"/>
          <w:color w:val="1D2129"/>
          <w:sz w:val="22"/>
          <w:szCs w:val="22"/>
          <w:shd w:val="clear" w:color="auto" w:fill="FFFFFF"/>
        </w:rPr>
        <w:tab/>
      </w:r>
      <w:r w:rsidRPr="00665BA7">
        <w:rPr>
          <w:rFonts w:ascii="Helvetica" w:hAnsi="Helvetica"/>
          <w:color w:val="1D2129"/>
          <w:sz w:val="22"/>
          <w:szCs w:val="22"/>
          <w:shd w:val="clear" w:color="auto" w:fill="FFFFFF"/>
        </w:rPr>
        <w:tab/>
      </w:r>
    </w:p>
    <w:p w:rsidR="0076563E" w:rsidRPr="000E5171" w:rsidRDefault="00665BA7" w:rsidP="000E5171">
      <w:pPr>
        <w:pStyle w:val="Kopfzeile"/>
        <w:tabs>
          <w:tab w:val="clear" w:pos="4536"/>
          <w:tab w:val="clear" w:pos="9072"/>
        </w:tabs>
        <w:ind w:left="6372" w:firstLine="708"/>
        <w:rPr>
          <w:rFonts w:ascii="Helvetica" w:hAnsi="Helvetica"/>
          <w:color w:val="1D2129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2"/>
          <w:szCs w:val="22"/>
        </w:rPr>
        <w:t>Stadt</w:t>
      </w:r>
      <w:r w:rsidR="0031302F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02.08.2019</w:t>
      </w:r>
    </w:p>
    <w:p w:rsidR="0076563E" w:rsidRDefault="0076563E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b/>
          <w:sz w:val="22"/>
          <w:szCs w:val="22"/>
        </w:rPr>
      </w:pPr>
    </w:p>
    <w:p w:rsidR="00145FC6" w:rsidRDefault="00145FC6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b/>
          <w:sz w:val="22"/>
          <w:szCs w:val="22"/>
        </w:rPr>
      </w:pPr>
    </w:p>
    <w:p w:rsidR="0076563E" w:rsidRPr="00216722" w:rsidRDefault="0076563E">
      <w:pPr>
        <w:pStyle w:val="Kopfzeile"/>
        <w:tabs>
          <w:tab w:val="clear" w:pos="4536"/>
          <w:tab w:val="clear" w:pos="9072"/>
        </w:tabs>
      </w:pPr>
    </w:p>
    <w:p w:rsidR="0076563E" w:rsidRDefault="007656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76563E" w:rsidRDefault="007656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77F8D" w:rsidRPr="00D77F8D" w:rsidRDefault="00665BA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Der brasilianische Amazonas Regenwald steht auf dem Spiel!</w:t>
      </w:r>
    </w:p>
    <w:p w:rsidR="00D77F8D" w:rsidRDefault="00D77F8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77F8D" w:rsidRPr="00665BA7" w:rsidRDefault="00665BA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665BA7">
        <w:rPr>
          <w:rFonts w:ascii="Arial" w:hAnsi="Arial" w:cs="Arial"/>
          <w:sz w:val="22"/>
          <w:szCs w:val="22"/>
        </w:rPr>
        <w:t>Sehr geehrte/r XXXXXXX,</w:t>
      </w:r>
    </w:p>
    <w:p w:rsidR="00665BA7" w:rsidRPr="00665BA7" w:rsidRDefault="00665BA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65BA7" w:rsidRPr="00665BA7" w:rsidRDefault="00665BA7" w:rsidP="00665BA7">
      <w:p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kern w:val="0"/>
          <w:sz w:val="22"/>
          <w:szCs w:val="22"/>
        </w:rPr>
      </w:pPr>
      <w:r w:rsidRPr="00665BA7">
        <w:rPr>
          <w:rFonts w:ascii="Arial" w:hAnsi="Arial" w:cs="Arial"/>
          <w:kern w:val="0"/>
          <w:sz w:val="22"/>
          <w:szCs w:val="22"/>
        </w:rPr>
        <w:t>mit Sorge beobachte ich die jüngsten Entwicklungen in Brasilien. Nachdem die Regenwaldzerst</w:t>
      </w:r>
      <w:r w:rsidRPr="00665BA7">
        <w:rPr>
          <w:rFonts w:ascii="Arial" w:hAnsi="Arial" w:cs="Arial"/>
          <w:kern w:val="0"/>
          <w:sz w:val="22"/>
          <w:szCs w:val="22"/>
        </w:rPr>
        <w:t>ö</w:t>
      </w:r>
      <w:r w:rsidRPr="00665BA7">
        <w:rPr>
          <w:rFonts w:ascii="Arial" w:hAnsi="Arial" w:cs="Arial"/>
          <w:kern w:val="0"/>
          <w:sz w:val="22"/>
          <w:szCs w:val="22"/>
        </w:rPr>
        <w:t xml:space="preserve">rung ab 2004 und ab 2008 jeweils stark zurückging, legte sie ab 2016 wieder zu[1]. </w:t>
      </w:r>
    </w:p>
    <w:p w:rsidR="00665BA7" w:rsidRPr="00665BA7" w:rsidRDefault="00665BA7" w:rsidP="00665BA7">
      <w:p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kern w:val="0"/>
          <w:sz w:val="22"/>
          <w:szCs w:val="22"/>
        </w:rPr>
      </w:pPr>
      <w:r w:rsidRPr="00665BA7">
        <w:rPr>
          <w:rFonts w:ascii="Arial" w:hAnsi="Arial" w:cs="Arial"/>
          <w:kern w:val="0"/>
          <w:sz w:val="22"/>
          <w:szCs w:val="22"/>
        </w:rPr>
        <w:t xml:space="preserve">Nach der Wahl von </w:t>
      </w:r>
      <w:proofErr w:type="spellStart"/>
      <w:r w:rsidRPr="00665BA7">
        <w:rPr>
          <w:rFonts w:ascii="Arial" w:hAnsi="Arial" w:cs="Arial"/>
          <w:kern w:val="0"/>
          <w:sz w:val="22"/>
          <w:szCs w:val="22"/>
        </w:rPr>
        <w:t>Jair</w:t>
      </w:r>
      <w:proofErr w:type="spellEnd"/>
      <w:r w:rsidRPr="00665BA7">
        <w:rPr>
          <w:rFonts w:ascii="Arial" w:hAnsi="Arial" w:cs="Arial"/>
          <w:kern w:val="0"/>
          <w:sz w:val="22"/>
          <w:szCs w:val="22"/>
        </w:rPr>
        <w:t xml:space="preserve"> </w:t>
      </w:r>
      <w:proofErr w:type="spellStart"/>
      <w:r w:rsidRPr="00665BA7">
        <w:rPr>
          <w:rFonts w:ascii="Arial" w:hAnsi="Arial" w:cs="Arial"/>
          <w:kern w:val="0"/>
          <w:sz w:val="22"/>
          <w:szCs w:val="22"/>
        </w:rPr>
        <w:t>Bolsonaro</w:t>
      </w:r>
      <w:proofErr w:type="spellEnd"/>
      <w:r w:rsidRPr="00665BA7">
        <w:rPr>
          <w:rFonts w:ascii="Arial" w:hAnsi="Arial" w:cs="Arial"/>
          <w:kern w:val="0"/>
          <w:sz w:val="22"/>
          <w:szCs w:val="22"/>
        </w:rPr>
        <w:t xml:space="preserve"> war die Sorge groß, dass sich dieser Trend verschli</w:t>
      </w:r>
      <w:r w:rsidRPr="00665BA7">
        <w:rPr>
          <w:rFonts w:ascii="Arial" w:hAnsi="Arial" w:cs="Arial"/>
          <w:kern w:val="0"/>
          <w:sz w:val="22"/>
          <w:szCs w:val="22"/>
        </w:rPr>
        <w:t>m</w:t>
      </w:r>
      <w:r w:rsidRPr="00665BA7">
        <w:rPr>
          <w:rFonts w:ascii="Arial" w:hAnsi="Arial" w:cs="Arial"/>
          <w:kern w:val="0"/>
          <w:sz w:val="22"/>
          <w:szCs w:val="22"/>
        </w:rPr>
        <w:t>mern wird. Satellitendaten zeigen, dass die Sorge gerechtfertigt war. Im Juni 2019 stieg die Entwaldungsrate um 60 % im Vergleich zum Vorjahresmonat an</w:t>
      </w:r>
      <w:proofErr w:type="gramStart"/>
      <w:r w:rsidRPr="00665BA7">
        <w:rPr>
          <w:rFonts w:ascii="Arial" w:hAnsi="Arial" w:cs="Arial"/>
          <w:kern w:val="0"/>
          <w:sz w:val="22"/>
          <w:szCs w:val="22"/>
        </w:rPr>
        <w:t>![</w:t>
      </w:r>
      <w:proofErr w:type="gramEnd"/>
      <w:r w:rsidRPr="00665BA7">
        <w:rPr>
          <w:rFonts w:ascii="Arial" w:hAnsi="Arial" w:cs="Arial"/>
          <w:kern w:val="0"/>
          <w:sz w:val="22"/>
          <w:szCs w:val="22"/>
        </w:rPr>
        <w:t>2]</w:t>
      </w:r>
    </w:p>
    <w:p w:rsidR="00665BA7" w:rsidRPr="00665BA7" w:rsidRDefault="00665BA7" w:rsidP="00665BA7">
      <w:p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kern w:val="0"/>
          <w:sz w:val="22"/>
          <w:szCs w:val="22"/>
        </w:rPr>
      </w:pPr>
      <w:proofErr w:type="spellStart"/>
      <w:r w:rsidRPr="00665BA7">
        <w:rPr>
          <w:rFonts w:ascii="Arial" w:hAnsi="Arial" w:cs="Arial"/>
          <w:kern w:val="0"/>
          <w:sz w:val="22"/>
          <w:szCs w:val="22"/>
        </w:rPr>
        <w:t>Jair</w:t>
      </w:r>
      <w:proofErr w:type="spellEnd"/>
      <w:r w:rsidRPr="00665BA7">
        <w:rPr>
          <w:rFonts w:ascii="Arial" w:hAnsi="Arial" w:cs="Arial"/>
          <w:kern w:val="0"/>
          <w:sz w:val="22"/>
          <w:szCs w:val="22"/>
        </w:rPr>
        <w:t xml:space="preserve"> </w:t>
      </w:r>
      <w:proofErr w:type="spellStart"/>
      <w:r w:rsidRPr="00665BA7">
        <w:rPr>
          <w:rFonts w:ascii="Arial" w:hAnsi="Arial" w:cs="Arial"/>
          <w:kern w:val="0"/>
          <w:sz w:val="22"/>
          <w:szCs w:val="22"/>
        </w:rPr>
        <w:t>Bosonaro</w:t>
      </w:r>
      <w:proofErr w:type="spellEnd"/>
      <w:r w:rsidRPr="00665BA7">
        <w:rPr>
          <w:rFonts w:ascii="Arial" w:hAnsi="Arial" w:cs="Arial"/>
          <w:kern w:val="0"/>
          <w:sz w:val="22"/>
          <w:szCs w:val="22"/>
        </w:rPr>
        <w:t xml:space="preserve"> möchte die Wirtschaft in seinem Land durch kurzfristigen Export von landwirtschaf</w:t>
      </w:r>
      <w:r w:rsidRPr="00665BA7">
        <w:rPr>
          <w:rFonts w:ascii="Arial" w:hAnsi="Arial" w:cs="Arial"/>
          <w:kern w:val="0"/>
          <w:sz w:val="22"/>
          <w:szCs w:val="22"/>
        </w:rPr>
        <w:t>t</w:t>
      </w:r>
      <w:r w:rsidRPr="00665BA7">
        <w:rPr>
          <w:rFonts w:ascii="Arial" w:hAnsi="Arial" w:cs="Arial"/>
          <w:kern w:val="0"/>
          <w:sz w:val="22"/>
          <w:szCs w:val="22"/>
        </w:rPr>
        <w:t>lichen Produkten und Rohstoffen ankurbeln. Da sich Regenwaldboden aufgrund seiner Nährstof</w:t>
      </w:r>
      <w:r w:rsidRPr="00665BA7">
        <w:rPr>
          <w:rFonts w:ascii="Arial" w:hAnsi="Arial" w:cs="Arial"/>
          <w:kern w:val="0"/>
          <w:sz w:val="22"/>
          <w:szCs w:val="22"/>
        </w:rPr>
        <w:t>f</w:t>
      </w:r>
      <w:r w:rsidRPr="00665BA7">
        <w:rPr>
          <w:rFonts w:ascii="Arial" w:hAnsi="Arial" w:cs="Arial"/>
          <w:kern w:val="0"/>
          <w:sz w:val="22"/>
          <w:szCs w:val="22"/>
        </w:rPr>
        <w:t>armut sehr schlecht zum Anbau von Nahrungsmittel eignet, wird dieser Wohlstand nicht von Dauer sein. Und wie auch bei der Klimakatastrophe in wenigen Ja</w:t>
      </w:r>
      <w:r w:rsidRPr="00665BA7">
        <w:rPr>
          <w:rFonts w:ascii="Arial" w:hAnsi="Arial" w:cs="Arial"/>
          <w:kern w:val="0"/>
          <w:sz w:val="22"/>
          <w:szCs w:val="22"/>
        </w:rPr>
        <w:t>h</w:t>
      </w:r>
      <w:r w:rsidRPr="00665BA7">
        <w:rPr>
          <w:rFonts w:ascii="Arial" w:hAnsi="Arial" w:cs="Arial"/>
          <w:kern w:val="0"/>
          <w:sz w:val="22"/>
          <w:szCs w:val="22"/>
        </w:rPr>
        <w:t xml:space="preserve">ren zu Wohlstandsverlusten führen. </w:t>
      </w:r>
    </w:p>
    <w:p w:rsidR="00665BA7" w:rsidRPr="00665BA7" w:rsidRDefault="00665BA7" w:rsidP="00665BA7">
      <w:p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kern w:val="0"/>
          <w:sz w:val="22"/>
          <w:szCs w:val="22"/>
        </w:rPr>
      </w:pPr>
      <w:r w:rsidRPr="00665BA7">
        <w:rPr>
          <w:rFonts w:ascii="Arial" w:hAnsi="Arial" w:cs="Arial"/>
          <w:kern w:val="0"/>
          <w:sz w:val="22"/>
          <w:szCs w:val="22"/>
        </w:rPr>
        <w:t>Außerdem gibt es auch im Amazonas-Regenwald sogenannte Kipppunkte. Wenn die ei</w:t>
      </w:r>
      <w:r w:rsidRPr="00665BA7">
        <w:rPr>
          <w:rFonts w:ascii="Arial" w:hAnsi="Arial" w:cs="Arial"/>
          <w:kern w:val="0"/>
          <w:sz w:val="22"/>
          <w:szCs w:val="22"/>
        </w:rPr>
        <w:t>n</w:t>
      </w:r>
      <w:r w:rsidRPr="00665BA7">
        <w:rPr>
          <w:rFonts w:ascii="Arial" w:hAnsi="Arial" w:cs="Arial"/>
          <w:kern w:val="0"/>
          <w:sz w:val="22"/>
          <w:szCs w:val="22"/>
        </w:rPr>
        <w:t>getreten sind, können wir die komplette Zerstörung dieses Ökosystems gar nicht mehr aufhalten</w:t>
      </w:r>
      <w:proofErr w:type="gramStart"/>
      <w:r w:rsidRPr="00665BA7">
        <w:rPr>
          <w:rFonts w:ascii="Arial" w:hAnsi="Arial" w:cs="Arial"/>
          <w:kern w:val="0"/>
          <w:sz w:val="22"/>
          <w:szCs w:val="22"/>
        </w:rPr>
        <w:t>![</w:t>
      </w:r>
      <w:proofErr w:type="gramEnd"/>
      <w:r w:rsidRPr="00665BA7">
        <w:rPr>
          <w:rFonts w:ascii="Arial" w:hAnsi="Arial" w:cs="Arial"/>
          <w:kern w:val="0"/>
          <w:sz w:val="22"/>
          <w:szCs w:val="22"/>
        </w:rPr>
        <w:t>4]</w:t>
      </w:r>
    </w:p>
    <w:p w:rsidR="00665BA7" w:rsidRPr="00665BA7" w:rsidRDefault="00665BA7" w:rsidP="00665BA7">
      <w:p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kern w:val="0"/>
          <w:sz w:val="22"/>
          <w:szCs w:val="22"/>
        </w:rPr>
      </w:pPr>
      <w:r w:rsidRPr="00665BA7">
        <w:rPr>
          <w:rFonts w:ascii="Arial" w:hAnsi="Arial" w:cs="Arial"/>
          <w:kern w:val="0"/>
          <w:sz w:val="22"/>
          <w:szCs w:val="22"/>
        </w:rPr>
        <w:t>Deutschland leistet derzeit mit 1,74 MRD Euro Entwicklungshilfe in Brasilien[3]. Europa ist mit 15,2 MRD $ Export und 6,6 MRD $ Import der wichtigste Handelspartner für Brasil</w:t>
      </w:r>
      <w:r w:rsidRPr="00665BA7">
        <w:rPr>
          <w:rFonts w:ascii="Arial" w:hAnsi="Arial" w:cs="Arial"/>
          <w:kern w:val="0"/>
          <w:sz w:val="22"/>
          <w:szCs w:val="22"/>
        </w:rPr>
        <w:t>i</w:t>
      </w:r>
      <w:r w:rsidRPr="00665BA7">
        <w:rPr>
          <w:rFonts w:ascii="Arial" w:hAnsi="Arial" w:cs="Arial"/>
          <w:kern w:val="0"/>
          <w:sz w:val="22"/>
          <w:szCs w:val="22"/>
        </w:rPr>
        <w:t>en[5]. Auch dieser Außenhandelsüberschuss belastet übrigens die brasilianische Wir</w:t>
      </w:r>
      <w:r w:rsidRPr="00665BA7">
        <w:rPr>
          <w:rFonts w:ascii="Arial" w:hAnsi="Arial" w:cs="Arial"/>
          <w:kern w:val="0"/>
          <w:sz w:val="22"/>
          <w:szCs w:val="22"/>
        </w:rPr>
        <w:t>t</w:t>
      </w:r>
      <w:r w:rsidRPr="00665BA7">
        <w:rPr>
          <w:rFonts w:ascii="Arial" w:hAnsi="Arial" w:cs="Arial"/>
          <w:kern w:val="0"/>
          <w:sz w:val="22"/>
          <w:szCs w:val="22"/>
        </w:rPr>
        <w:t xml:space="preserve">schaft. </w:t>
      </w:r>
    </w:p>
    <w:p w:rsidR="00665BA7" w:rsidRPr="00665BA7" w:rsidRDefault="00665BA7" w:rsidP="00665BA7">
      <w:p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kern w:val="0"/>
          <w:sz w:val="22"/>
          <w:szCs w:val="22"/>
        </w:rPr>
      </w:pPr>
      <w:r w:rsidRPr="00665BA7">
        <w:rPr>
          <w:rFonts w:ascii="Arial" w:hAnsi="Arial" w:cs="Arial"/>
          <w:kern w:val="0"/>
          <w:sz w:val="22"/>
          <w:szCs w:val="22"/>
        </w:rPr>
        <w:t>Deshalb sollten wir beim Im- und Export unserer Verantwortung gerecht werden. Bloß weil der Regenwald weit weg ist, ist er trotzdem noch essenziell für einen lebenswerten Plan</w:t>
      </w:r>
      <w:r w:rsidRPr="00665BA7">
        <w:rPr>
          <w:rFonts w:ascii="Arial" w:hAnsi="Arial" w:cs="Arial"/>
          <w:kern w:val="0"/>
          <w:sz w:val="22"/>
          <w:szCs w:val="22"/>
        </w:rPr>
        <w:t>e</w:t>
      </w:r>
      <w:r w:rsidRPr="00665BA7">
        <w:rPr>
          <w:rFonts w:ascii="Arial" w:hAnsi="Arial" w:cs="Arial"/>
          <w:kern w:val="0"/>
          <w:sz w:val="22"/>
          <w:szCs w:val="22"/>
        </w:rPr>
        <w:t>ten. Wenn es auch in einigen Jahrzehnten noch Wohlstand geben soll, müssen wir besser gestern als heute anfangen unsere Ressourcen zu schützen und nachhaltig zu wirtscha</w:t>
      </w:r>
      <w:r w:rsidRPr="00665BA7">
        <w:rPr>
          <w:rFonts w:ascii="Arial" w:hAnsi="Arial" w:cs="Arial"/>
          <w:kern w:val="0"/>
          <w:sz w:val="22"/>
          <w:szCs w:val="22"/>
        </w:rPr>
        <w:t>f</w:t>
      </w:r>
      <w:r w:rsidRPr="00665BA7">
        <w:rPr>
          <w:rFonts w:ascii="Arial" w:hAnsi="Arial" w:cs="Arial"/>
          <w:kern w:val="0"/>
          <w:sz w:val="22"/>
          <w:szCs w:val="22"/>
        </w:rPr>
        <w:t xml:space="preserve">ten. </w:t>
      </w:r>
    </w:p>
    <w:p w:rsidR="00665BA7" w:rsidRDefault="00665BA7">
      <w:pPr>
        <w:widowControl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br w:type="page"/>
      </w:r>
    </w:p>
    <w:p w:rsidR="00665BA7" w:rsidRPr="00665BA7" w:rsidRDefault="00665BA7" w:rsidP="00665BA7">
      <w:p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kern w:val="0"/>
          <w:sz w:val="22"/>
          <w:szCs w:val="22"/>
        </w:rPr>
      </w:pPr>
      <w:r w:rsidRPr="00665BA7">
        <w:rPr>
          <w:rFonts w:ascii="Arial" w:hAnsi="Arial" w:cs="Arial"/>
          <w:kern w:val="0"/>
          <w:sz w:val="22"/>
          <w:szCs w:val="22"/>
        </w:rPr>
        <w:lastRenderedPageBreak/>
        <w:t>Deshalb fordere ich Sie auf, dass Sie sich mit allen Ihren zur Verfügung stehenden dipl</w:t>
      </w:r>
      <w:r w:rsidRPr="00665BA7">
        <w:rPr>
          <w:rFonts w:ascii="Arial" w:hAnsi="Arial" w:cs="Arial"/>
          <w:kern w:val="0"/>
          <w:sz w:val="22"/>
          <w:szCs w:val="22"/>
        </w:rPr>
        <w:t>o</w:t>
      </w:r>
      <w:r w:rsidRPr="00665BA7">
        <w:rPr>
          <w:rFonts w:ascii="Arial" w:hAnsi="Arial" w:cs="Arial"/>
          <w:kern w:val="0"/>
          <w:sz w:val="22"/>
          <w:szCs w:val="22"/>
        </w:rPr>
        <w:t>matischen Mitteln dafür einsetzen, dass</w:t>
      </w:r>
    </w:p>
    <w:p w:rsidR="00665BA7" w:rsidRPr="00665BA7" w:rsidRDefault="00665BA7" w:rsidP="00665BA7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kern w:val="0"/>
          <w:sz w:val="22"/>
          <w:szCs w:val="22"/>
        </w:rPr>
      </w:pPr>
      <w:r w:rsidRPr="00665BA7">
        <w:rPr>
          <w:rFonts w:ascii="Arial" w:hAnsi="Arial" w:cs="Arial"/>
          <w:kern w:val="0"/>
          <w:sz w:val="22"/>
          <w:szCs w:val="22"/>
        </w:rPr>
        <w:t>das EU-Freihandelsabkommen nicht unterschrieben wird, wenn kein Rodungsstopp des brasilianischen Regenwalds fest verankert wird und bei dessen Verstoß harte Vertragsstr</w:t>
      </w:r>
      <w:r w:rsidRPr="00665BA7">
        <w:rPr>
          <w:rFonts w:ascii="Arial" w:hAnsi="Arial" w:cs="Arial"/>
          <w:kern w:val="0"/>
          <w:sz w:val="22"/>
          <w:szCs w:val="22"/>
        </w:rPr>
        <w:t>a</w:t>
      </w:r>
      <w:r w:rsidRPr="00665BA7">
        <w:rPr>
          <w:rFonts w:ascii="Arial" w:hAnsi="Arial" w:cs="Arial"/>
          <w:kern w:val="0"/>
          <w:sz w:val="22"/>
          <w:szCs w:val="22"/>
        </w:rPr>
        <w:t>fen (Strafzölle) vereinbart werden.</w:t>
      </w:r>
    </w:p>
    <w:p w:rsidR="00665BA7" w:rsidRPr="00665BA7" w:rsidRDefault="00665BA7" w:rsidP="00665BA7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kern w:val="0"/>
          <w:sz w:val="22"/>
          <w:szCs w:val="22"/>
        </w:rPr>
      </w:pPr>
      <w:r w:rsidRPr="00665BA7">
        <w:rPr>
          <w:rFonts w:ascii="Arial" w:hAnsi="Arial" w:cs="Arial"/>
          <w:kern w:val="0"/>
          <w:sz w:val="22"/>
          <w:szCs w:val="22"/>
        </w:rPr>
        <w:t>die Entwicklungshilfeprojekte zukünftig auf Nachhaltigkeit ausgelegt sein müssen. Be</w:t>
      </w:r>
      <w:r w:rsidRPr="00665BA7">
        <w:rPr>
          <w:rFonts w:ascii="Arial" w:hAnsi="Arial" w:cs="Arial"/>
          <w:kern w:val="0"/>
          <w:sz w:val="22"/>
          <w:szCs w:val="22"/>
        </w:rPr>
        <w:t>i</w:t>
      </w:r>
      <w:r w:rsidRPr="00665BA7">
        <w:rPr>
          <w:rFonts w:ascii="Arial" w:hAnsi="Arial" w:cs="Arial"/>
          <w:kern w:val="0"/>
          <w:sz w:val="22"/>
          <w:szCs w:val="22"/>
        </w:rPr>
        <w:t xml:space="preserve">spielsweise die Förderung von nachhaltigem Einkommen, das die Artenvielfalt bewahrt. Stichwort Agroforstwirtschaft[6]. </w:t>
      </w:r>
    </w:p>
    <w:p w:rsidR="00665BA7" w:rsidRPr="00665BA7" w:rsidRDefault="00665BA7" w:rsidP="00665BA7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kern w:val="0"/>
          <w:sz w:val="22"/>
          <w:szCs w:val="22"/>
        </w:rPr>
      </w:pPr>
      <w:r w:rsidRPr="00665BA7">
        <w:rPr>
          <w:rFonts w:ascii="Arial" w:hAnsi="Arial" w:cs="Arial"/>
          <w:kern w:val="0"/>
          <w:sz w:val="22"/>
          <w:szCs w:val="22"/>
        </w:rPr>
        <w:t>Sie sich dafür einsetzen, dass sämtliche Subventionen auf Fleischprodukte gestrichen we</w:t>
      </w:r>
      <w:r w:rsidRPr="00665BA7">
        <w:rPr>
          <w:rFonts w:ascii="Arial" w:hAnsi="Arial" w:cs="Arial"/>
          <w:kern w:val="0"/>
          <w:sz w:val="22"/>
          <w:szCs w:val="22"/>
        </w:rPr>
        <w:t>r</w:t>
      </w:r>
      <w:r w:rsidRPr="00665BA7">
        <w:rPr>
          <w:rFonts w:ascii="Arial" w:hAnsi="Arial" w:cs="Arial"/>
          <w:kern w:val="0"/>
          <w:sz w:val="22"/>
          <w:szCs w:val="22"/>
        </w:rPr>
        <w:t>den und Sie sich für ein Verbot oder eine strenge Begrenzung von Beimischung von Soja aus dem Regenwald in Tierfutter einsetzen.</w:t>
      </w:r>
    </w:p>
    <w:p w:rsidR="00665BA7" w:rsidRPr="00665BA7" w:rsidRDefault="00665BA7" w:rsidP="00665BA7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kern w:val="0"/>
          <w:sz w:val="22"/>
          <w:szCs w:val="22"/>
        </w:rPr>
      </w:pPr>
      <w:r w:rsidRPr="00665BA7">
        <w:rPr>
          <w:rFonts w:ascii="Arial" w:hAnsi="Arial" w:cs="Arial"/>
          <w:kern w:val="0"/>
          <w:sz w:val="22"/>
          <w:szCs w:val="22"/>
        </w:rPr>
        <w:t>Sie sich dafür einsetzen, dass nur noch zertifiziertes Palmöl in die EU importiert werden darf.</w:t>
      </w:r>
    </w:p>
    <w:p w:rsidR="00665BA7" w:rsidRPr="00665BA7" w:rsidRDefault="00665BA7" w:rsidP="00665BA7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kern w:val="0"/>
          <w:sz w:val="22"/>
          <w:szCs w:val="22"/>
        </w:rPr>
      </w:pPr>
      <w:r w:rsidRPr="00665BA7">
        <w:rPr>
          <w:rFonts w:ascii="Arial" w:hAnsi="Arial" w:cs="Arial"/>
          <w:kern w:val="0"/>
          <w:sz w:val="22"/>
          <w:szCs w:val="22"/>
        </w:rPr>
        <w:t>Sie sich für einen schnelleren Ausstieg der Beimischungspflichten in “Bio”-Sprit ei</w:t>
      </w:r>
      <w:r w:rsidRPr="00665BA7">
        <w:rPr>
          <w:rFonts w:ascii="Arial" w:hAnsi="Arial" w:cs="Arial"/>
          <w:kern w:val="0"/>
          <w:sz w:val="22"/>
          <w:szCs w:val="22"/>
        </w:rPr>
        <w:t>n</w:t>
      </w:r>
      <w:r w:rsidRPr="00665BA7">
        <w:rPr>
          <w:rFonts w:ascii="Arial" w:hAnsi="Arial" w:cs="Arial"/>
          <w:kern w:val="0"/>
          <w:sz w:val="22"/>
          <w:szCs w:val="22"/>
        </w:rPr>
        <w:t xml:space="preserve">setzen. 2030 ist zu </w:t>
      </w:r>
      <w:proofErr w:type="spellStart"/>
      <w:r w:rsidRPr="00665BA7">
        <w:rPr>
          <w:rFonts w:ascii="Arial" w:hAnsi="Arial" w:cs="Arial"/>
          <w:kern w:val="0"/>
          <w:sz w:val="22"/>
          <w:szCs w:val="22"/>
        </w:rPr>
        <w:t>unambitioniert</w:t>
      </w:r>
      <w:proofErr w:type="spellEnd"/>
      <w:r w:rsidRPr="00665BA7">
        <w:rPr>
          <w:rFonts w:ascii="Arial" w:hAnsi="Arial" w:cs="Arial"/>
          <w:kern w:val="0"/>
          <w:sz w:val="22"/>
          <w:szCs w:val="22"/>
        </w:rPr>
        <w:t>!</w:t>
      </w:r>
    </w:p>
    <w:p w:rsidR="00665BA7" w:rsidRPr="00665BA7" w:rsidRDefault="00665BA7" w:rsidP="00665BA7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kern w:val="0"/>
          <w:sz w:val="22"/>
          <w:szCs w:val="22"/>
        </w:rPr>
      </w:pPr>
      <w:r w:rsidRPr="00665BA7">
        <w:rPr>
          <w:rFonts w:ascii="Arial" w:hAnsi="Arial" w:cs="Arial"/>
          <w:kern w:val="0"/>
          <w:sz w:val="22"/>
          <w:szCs w:val="22"/>
        </w:rPr>
        <w:t>Sie sich für die Rechte indigener Völker stark machen!</w:t>
      </w:r>
    </w:p>
    <w:p w:rsidR="00665BA7" w:rsidRPr="00665BA7" w:rsidRDefault="00665BA7" w:rsidP="00665BA7">
      <w:p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kern w:val="0"/>
          <w:sz w:val="22"/>
          <w:szCs w:val="22"/>
        </w:rPr>
      </w:pPr>
      <w:r w:rsidRPr="00665BA7">
        <w:rPr>
          <w:rFonts w:ascii="Arial" w:hAnsi="Arial" w:cs="Arial"/>
          <w:kern w:val="0"/>
          <w:sz w:val="22"/>
          <w:szCs w:val="22"/>
        </w:rPr>
        <w:t>Vielen Dank für Ihre Bemühungen. Über eine Antwort würde ich mich freuen!</w:t>
      </w:r>
    </w:p>
    <w:p w:rsidR="00665BA7" w:rsidRPr="00665BA7" w:rsidRDefault="00665BA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6563E" w:rsidRPr="00665BA7" w:rsidRDefault="006F60D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665BA7">
        <w:rPr>
          <w:rFonts w:ascii="Arial" w:hAnsi="Arial" w:cs="Arial"/>
          <w:sz w:val="22"/>
          <w:szCs w:val="22"/>
        </w:rPr>
        <w:t>Mit freundlichen Grüßen</w:t>
      </w:r>
    </w:p>
    <w:p w:rsidR="0076563E" w:rsidRDefault="007656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303D24" w:rsidRPr="00665BA7" w:rsidRDefault="00303D2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13191D" w:rsidRPr="00665BA7" w:rsidRDefault="0013191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76563E" w:rsidRPr="00665BA7" w:rsidRDefault="006F60D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665BA7">
        <w:rPr>
          <w:rFonts w:ascii="Arial" w:hAnsi="Arial" w:cs="Arial"/>
          <w:sz w:val="22"/>
          <w:szCs w:val="22"/>
        </w:rPr>
        <w:t>Robert Fischer</w:t>
      </w:r>
    </w:p>
    <w:p w:rsidR="0076563E" w:rsidRPr="00665BA7" w:rsidRDefault="007656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76563E" w:rsidRPr="00665BA7" w:rsidRDefault="007656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65BA7" w:rsidRPr="00665BA7" w:rsidRDefault="00665BA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65BA7" w:rsidRPr="00665BA7" w:rsidRDefault="00665BA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665BA7">
        <w:rPr>
          <w:rFonts w:ascii="Arial" w:hAnsi="Arial" w:cs="Arial"/>
          <w:sz w:val="22"/>
          <w:szCs w:val="22"/>
        </w:rPr>
        <w:t>Quellen:</w:t>
      </w:r>
    </w:p>
    <w:p w:rsidR="00665BA7" w:rsidRPr="00665BA7" w:rsidRDefault="00665BA7" w:rsidP="00665BA7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kern w:val="0"/>
          <w:sz w:val="24"/>
        </w:rPr>
      </w:pPr>
      <w:r w:rsidRPr="00665BA7">
        <w:rPr>
          <w:rFonts w:ascii="Times New Roman" w:hAnsi="Times New Roman"/>
          <w:kern w:val="0"/>
          <w:sz w:val="24"/>
        </w:rPr>
        <w:t>[1] http://www.faszination-regenwald.de/info-center/zerstoerung/flaechenverluste.htm</w:t>
      </w:r>
    </w:p>
    <w:p w:rsidR="00665BA7" w:rsidRPr="00665BA7" w:rsidRDefault="00665BA7" w:rsidP="00665BA7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kern w:val="0"/>
          <w:sz w:val="24"/>
        </w:rPr>
      </w:pPr>
      <w:r w:rsidRPr="00665BA7">
        <w:rPr>
          <w:rFonts w:ascii="Times New Roman" w:hAnsi="Times New Roman"/>
          <w:kern w:val="0"/>
          <w:sz w:val="24"/>
        </w:rPr>
        <w:t>[2] https://www.spiegel.de/wissenschaft/natur/brasilien-rekord-abholzung-im-regenwald-hoechster-wert-seit-drei-jahren-a-1275652.html</w:t>
      </w:r>
    </w:p>
    <w:p w:rsidR="00665BA7" w:rsidRPr="00665BA7" w:rsidRDefault="00665BA7" w:rsidP="00665BA7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kern w:val="0"/>
          <w:sz w:val="24"/>
        </w:rPr>
      </w:pPr>
      <w:r w:rsidRPr="00665BA7">
        <w:rPr>
          <w:rFonts w:ascii="Times New Roman" w:hAnsi="Times New Roman"/>
          <w:kern w:val="0"/>
          <w:sz w:val="24"/>
        </w:rPr>
        <w:t>[3] https://www.bmz.de/de/ministerium/zahlen_fakten/transparenz-fuer-mehr-Wirksamkeit/iati/index.jsp</w:t>
      </w:r>
    </w:p>
    <w:p w:rsidR="00665BA7" w:rsidRPr="00665BA7" w:rsidRDefault="00665BA7" w:rsidP="00665BA7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kern w:val="0"/>
          <w:sz w:val="24"/>
        </w:rPr>
      </w:pPr>
      <w:r w:rsidRPr="00665BA7">
        <w:rPr>
          <w:rFonts w:ascii="Times New Roman" w:hAnsi="Times New Roman"/>
          <w:kern w:val="0"/>
          <w:sz w:val="24"/>
        </w:rPr>
        <w:t>[4] https://www.theguardian.com/world/2019/jul/25/amazonian-rainforest-near-unrecoverable-tipping-point</w:t>
      </w:r>
    </w:p>
    <w:p w:rsidR="00665BA7" w:rsidRPr="00665BA7" w:rsidRDefault="00665BA7" w:rsidP="00665BA7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kern w:val="0"/>
          <w:sz w:val="24"/>
        </w:rPr>
      </w:pPr>
      <w:r w:rsidRPr="00665BA7">
        <w:rPr>
          <w:rFonts w:ascii="Times New Roman" w:hAnsi="Times New Roman"/>
          <w:kern w:val="0"/>
          <w:sz w:val="24"/>
        </w:rPr>
        <w:t>[5] https://www.ksta.de/wirtschaft/-eu-bleibt-wichtigster-handelspartner-1458258</w:t>
      </w:r>
    </w:p>
    <w:p w:rsidR="00665BA7" w:rsidRPr="00665BA7" w:rsidRDefault="00665BA7" w:rsidP="00665BA7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/>
          <w:kern w:val="0"/>
          <w:sz w:val="24"/>
        </w:rPr>
      </w:pPr>
      <w:r w:rsidRPr="00665BA7">
        <w:rPr>
          <w:rFonts w:ascii="Times New Roman" w:hAnsi="Times New Roman"/>
          <w:kern w:val="0"/>
          <w:sz w:val="24"/>
        </w:rPr>
        <w:t>[6] https://de.wikipedia.org/wiki/Agroforstwirtschaft</w:t>
      </w:r>
    </w:p>
    <w:p w:rsidR="00665BA7" w:rsidRDefault="00665BA7">
      <w:pPr>
        <w:pStyle w:val="Kopfzeile"/>
        <w:tabs>
          <w:tab w:val="clear" w:pos="4536"/>
          <w:tab w:val="clear" w:pos="9072"/>
        </w:tabs>
      </w:pPr>
    </w:p>
    <w:sectPr w:rsidR="00665BA7">
      <w:footerReference w:type="default" r:id="rId8"/>
      <w:type w:val="continuous"/>
      <w:pgSz w:w="11906" w:h="16838"/>
      <w:pgMar w:top="1417" w:right="1134" w:bottom="1417" w:left="1134" w:header="1134" w:footer="1134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44" w:rsidRDefault="00915E44">
      <w:r>
        <w:separator/>
      </w:r>
    </w:p>
  </w:endnote>
  <w:endnote w:type="continuationSeparator" w:id="0">
    <w:p w:rsidR="00915E44" w:rsidRDefault="0091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2F" w:rsidRDefault="0031302F" w:rsidP="0031302F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Seite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303D24" w:rsidRPr="00303D2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31302F" w:rsidRDefault="003130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44" w:rsidRDefault="00915E44">
      <w:r>
        <w:rPr>
          <w:color w:val="000000"/>
        </w:rPr>
        <w:separator/>
      </w:r>
    </w:p>
  </w:footnote>
  <w:footnote w:type="continuationSeparator" w:id="0">
    <w:p w:rsidR="00915E44" w:rsidRDefault="00915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6CEE"/>
    <w:multiLevelType w:val="multilevel"/>
    <w:tmpl w:val="51046C9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364F2162"/>
    <w:multiLevelType w:val="multilevel"/>
    <w:tmpl w:val="BFDC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5655F"/>
    <w:multiLevelType w:val="multilevel"/>
    <w:tmpl w:val="91C8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563E"/>
    <w:rsid w:val="000361CD"/>
    <w:rsid w:val="000E5171"/>
    <w:rsid w:val="00103A24"/>
    <w:rsid w:val="0013191D"/>
    <w:rsid w:val="00145FC6"/>
    <w:rsid w:val="00176BCC"/>
    <w:rsid w:val="00176E50"/>
    <w:rsid w:val="001C6505"/>
    <w:rsid w:val="001E603A"/>
    <w:rsid w:val="00216722"/>
    <w:rsid w:val="0026146C"/>
    <w:rsid w:val="002A029C"/>
    <w:rsid w:val="00303D24"/>
    <w:rsid w:val="0031302F"/>
    <w:rsid w:val="003A501C"/>
    <w:rsid w:val="003D21C7"/>
    <w:rsid w:val="004049A2"/>
    <w:rsid w:val="0042507E"/>
    <w:rsid w:val="00467216"/>
    <w:rsid w:val="00562D8D"/>
    <w:rsid w:val="00665BA7"/>
    <w:rsid w:val="006B15A1"/>
    <w:rsid w:val="006F60DE"/>
    <w:rsid w:val="0076563E"/>
    <w:rsid w:val="0078548E"/>
    <w:rsid w:val="007E5D73"/>
    <w:rsid w:val="00853FEA"/>
    <w:rsid w:val="00871FE7"/>
    <w:rsid w:val="008D73FD"/>
    <w:rsid w:val="00903FA8"/>
    <w:rsid w:val="00915E44"/>
    <w:rsid w:val="00923AE2"/>
    <w:rsid w:val="009E520E"/>
    <w:rsid w:val="00A20229"/>
    <w:rsid w:val="00A82E90"/>
    <w:rsid w:val="00B2058C"/>
    <w:rsid w:val="00BD2CB8"/>
    <w:rsid w:val="00C20537"/>
    <w:rsid w:val="00C33F87"/>
    <w:rsid w:val="00D62F36"/>
    <w:rsid w:val="00D77F8D"/>
    <w:rsid w:val="00E07A8A"/>
    <w:rsid w:val="00E839AE"/>
    <w:rsid w:val="00EC259B"/>
    <w:rsid w:val="00EC40B6"/>
    <w:rsid w:val="00F5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ascii="FrnkGothITC Bk BT" w:hAnsi="FrnkGothITC Bk BT"/>
      <w:sz w:val="18"/>
      <w:szCs w:val="24"/>
    </w:rPr>
  </w:style>
  <w:style w:type="paragraph" w:styleId="berschrift1">
    <w:name w:val="heading 1"/>
    <w:basedOn w:val="Standard"/>
    <w:next w:val="Textbody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pPr>
      <w:spacing w:before="28" w:after="100"/>
    </w:pPr>
    <w:rPr>
      <w:rFonts w:ascii="Times New Roman" w:eastAsia="SimSun" w:hAnsi="Times New Roman"/>
      <w:sz w:val="24"/>
      <w:lang w:eastAsia="zh-CN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productname">
    <w:name w:val="productname"/>
    <w:basedOn w:val="Absatz-Standardschriftart"/>
    <w:rPr>
      <w:rFonts w:ascii="Arial" w:hAnsi="Arial" w:cs="Arial"/>
      <w:b/>
      <w:bCs/>
      <w:color w:val="209CEF"/>
      <w:sz w:val="17"/>
      <w:szCs w:val="17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</w:style>
  <w:style w:type="character" w:customStyle="1" w:styleId="shorttext">
    <w:name w:val="short_text"/>
    <w:basedOn w:val="Absatz-Standardschriftart"/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</w:style>
  <w:style w:type="character" w:customStyle="1" w:styleId="FuzeileZchn">
    <w:name w:val="Fußzeile Zchn"/>
    <w:basedOn w:val="Absatz-Standardschriftart"/>
    <w:uiPriority w:val="99"/>
    <w:rPr>
      <w:rFonts w:ascii="FrnkGothITC Bk BT" w:hAnsi="FrnkGothITC Bk BT"/>
      <w:sz w:val="18"/>
      <w:szCs w:val="24"/>
    </w:rPr>
  </w:style>
  <w:style w:type="character" w:customStyle="1" w:styleId="KopfzeileZchn">
    <w:name w:val="Kopfzeile Zchn"/>
    <w:basedOn w:val="Absatz-Standardschriftart"/>
    <w:rPr>
      <w:rFonts w:ascii="FrnkGothITC Bk BT" w:hAnsi="FrnkGothITC Bk BT"/>
      <w:sz w:val="18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styleId="Hervorhebung">
    <w:name w:val="Emphasis"/>
    <w:basedOn w:val="Absatz-Standardschriftart"/>
    <w:uiPriority w:val="20"/>
    <w:qFormat/>
    <w:rsid w:val="0031302F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D77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ascii="FrnkGothITC Bk BT" w:hAnsi="FrnkGothITC Bk BT"/>
      <w:sz w:val="18"/>
      <w:szCs w:val="24"/>
    </w:rPr>
  </w:style>
  <w:style w:type="paragraph" w:styleId="berschrift1">
    <w:name w:val="heading 1"/>
    <w:basedOn w:val="Standard"/>
    <w:next w:val="Textbody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pPr>
      <w:spacing w:before="28" w:after="100"/>
    </w:pPr>
    <w:rPr>
      <w:rFonts w:ascii="Times New Roman" w:eastAsia="SimSun" w:hAnsi="Times New Roman"/>
      <w:sz w:val="24"/>
      <w:lang w:eastAsia="zh-CN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productname">
    <w:name w:val="productname"/>
    <w:basedOn w:val="Absatz-Standardschriftart"/>
    <w:rPr>
      <w:rFonts w:ascii="Arial" w:hAnsi="Arial" w:cs="Arial"/>
      <w:b/>
      <w:bCs/>
      <w:color w:val="209CEF"/>
      <w:sz w:val="17"/>
      <w:szCs w:val="17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</w:style>
  <w:style w:type="character" w:customStyle="1" w:styleId="shorttext">
    <w:name w:val="short_text"/>
    <w:basedOn w:val="Absatz-Standardschriftart"/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</w:style>
  <w:style w:type="character" w:customStyle="1" w:styleId="FuzeileZchn">
    <w:name w:val="Fußzeile Zchn"/>
    <w:basedOn w:val="Absatz-Standardschriftart"/>
    <w:uiPriority w:val="99"/>
    <w:rPr>
      <w:rFonts w:ascii="FrnkGothITC Bk BT" w:hAnsi="FrnkGothITC Bk BT"/>
      <w:sz w:val="18"/>
      <w:szCs w:val="24"/>
    </w:rPr>
  </w:style>
  <w:style w:type="character" w:customStyle="1" w:styleId="KopfzeileZchn">
    <w:name w:val="Kopfzeile Zchn"/>
    <w:basedOn w:val="Absatz-Standardschriftart"/>
    <w:rPr>
      <w:rFonts w:ascii="FrnkGothITC Bk BT" w:hAnsi="FrnkGothITC Bk BT"/>
      <w:sz w:val="18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styleId="Hervorhebung">
    <w:name w:val="Emphasis"/>
    <w:basedOn w:val="Absatz-Standardschriftart"/>
    <w:uiPriority w:val="20"/>
    <w:qFormat/>
    <w:rsid w:val="0031302F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D77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Vorlagen, Brief, Template, Musterbrief</vt:lpstr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Vorlagen, Brief, Template, Musterbrief</dc:title>
  <dc:subject>Word Vorlagen, Brief, Template, Musterbrief</dc:subject>
  <dc:creator>IntelliAddress GmbH</dc:creator>
  <cp:keywords>Word,Vorlagen,Brief,Template,Musterbrief</cp:keywords>
  <dc:description>Word Vorlagen, Brief, Template, Musterbrief</dc:description>
  <cp:lastModifiedBy>KLP</cp:lastModifiedBy>
  <cp:revision>13</cp:revision>
  <cp:lastPrinted>2016-10-24T14:20:00Z</cp:lastPrinted>
  <dcterms:created xsi:type="dcterms:W3CDTF">2015-09-08T09:18:00Z</dcterms:created>
  <dcterms:modified xsi:type="dcterms:W3CDTF">2019-08-02T11:17:00Z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Continental AG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